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5"/>
        <w:gridCol w:w="4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głębio bogactwa i mądrości i poznania Boga: jak niepojęte są ― wyroki Jego i niewyśledzone ― drogi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głębia bogactwa i mądrości i poznania Boga jak niezbadane wyroki Jego i niezgłębione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głębio bogactwa, mądrości i poznania Boga!* Jak niepojęte są Jego wyroki i niewyśledzone Jego drogi!**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głębio bogactwa, i mądrości, i poznania Boga; jak niemożliwe do docieczenia sądy Jego i niemożliwe do wytropienia drogi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głębia bogactwa i mądrości i poznania Boga jak niezbadane wyroki Jego i niezgłębione drogi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9:23&lt;/x&gt;; &lt;x&gt;520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Oczywiście nie wszystko, jeśli chodzi o Boga, jest niepojęte (&lt;x&gt;520 1:20-21&lt;/x&gt;).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45:15&lt;/x&gt;; &lt;x&gt;290 55:8&lt;/x&gt;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2024-04-29T01:23:09Z</dcterms:modified>
</cp:coreProperties>
</file>