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więc was, bracia, dla ― miłosierdzia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postawić ― ciała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żywą, świętą, bardzo podobającą się ― Bogu, ― rozumną służbę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by postawić ciała wasze ofiarą żyjącą świętą bardzo podobającą się Bogu tę związaną ze słowem służbę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ze względu na miłosierdzie Boże,* abyście stawili** swoje ciała*** jako ofiarę**** żywą,***** świętą, miłą Bogu****** – (na) waszą duchową******* służbę.********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ze względu na to, (1) jak hojny jest Bóg w swoim miłosierdziu, (2) jak wiele On dla nas uczynił, (3) jak wiele chce uczynić dla innych i  (4) jak hojnie chce nas wesprzeć w tych wysiłkach.][**stawili, παραστῆσαι, termin opisujący składanie ofiary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użyty w kont. ofiarowania Jezusa;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oddawania siebie na służbę Bogu;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Kościoła przez Boga do chwały;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osoby wierzącej przez duszpasterza do spotkania z Jezusem.][***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][*******duchową : λογικός (logikos), ozn. też służbę rozumną, właściwie pojętą,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Słowo to opisuje działanie płynące z przekonania i głębokiego pragnienia.][********służbę, λατρεία (latreia), ozn. służbę zarówno w imieniu Boga, jak i na rzecz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was, bracia, poprzez litość Boga. (by) postawić ciała wasze (jako) ofiarę żyjącą, świętą, bardzo podobającą się Bogu, (tę) związaną ze słowem służbę waszą;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(by) postawić ciała wasze ofiarą żyjącą świętą bardzo podobającą się Bogu (tę) związaną ze słowem służbę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ze względu na miłosierdzie Boże, abyście oddali swoje ciała na ofiarę żywą, świętą, miłą Bogu — jako wyraz waszej rozumnej, wypływającej z głębi ducha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więc was, bracia, przez miłosierdzie Boże, abyście składali wasze ciała jako ofiarę żywą, świętą, przyjemną Bogu,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wasza rozumna służba.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bracia! przez litości Boże, abyście stawiali ciała wasze ofiarą żywą, świętą, przyjemną Bogu, to jest rozumną służbę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bracia, przez miłosierdzie Boże, abyście wydawali ciała wasze ofiarą żywiącą, świętą, przyjemną Bogu, rozumną służbę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proszę was, bracia, przez miłosierdzie Boże, abyście dali ciała swoje na ofiarę żywą, świętą, Bogu miłą, jako wyraz waszej rozumnej służby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tedy, bracia, przez miłosierdzie Boże, abyście składali ciała swoje jako ofiarę żywą, świętą, miłą Bogu, bo taka winna być duchowa służba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was, bracia, przez wzgląd na miłosierdzie Boga, abyście złożyli wasze ciała na ofiarę żywą, świętą, podobającą się Bogu, związaną z waszą mądrą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przez miłosierdzie Boże, abyście składali wasze ciała na ofiarę żywą, świętą, miłą Bogu jako doskonały wyraz waszego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 zatem, bracia, abyście ze względu na miłosierdzie Boga złożyli swoje ciała na ofiarę żywą, świętą, miłą Bogu, na czas waszej rozumnej służby.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Bóg okazał nam tyle litości, dlatego wzywam was do złożenia samych siebie na ofiarę żywą, świętą i miłą Bogu; na tym powinien polegać wasz rozumny kult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Nawołuję więc was, bracia, przez miłosierdzie Boże, abyście oddali się Bogu na ofiarę żywą, świętą i przyjemną - będzie to wasza duchowa służba.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благаю вас, братове, з Божого милосердя: принесіть ваші тіла як живу, святу, приємну Богові жертву, - як ваше служіння розумом.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 powodu miłosierdzia Boga, by polecać wasze ciała jako ofiarę żyjącą, świętą, miłą Bogu, rozumną waszą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napominam was, bracia, przez wzgląd na miłosierdzie Boże, abyście oddawali siebie na ofiarę, żywą i zastrzeżoną dla Boga. To Mu się spodoba - na tym logicznie polega wasz "kult świątynny".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upraszam was, bracia, przez wzgląd na przejawy współczucia Bożego, abyście oddali swoje ciała jako ofiarę żywą, świętą, godną upodobania Boga, na świętą służbę pełnioną waszą zdolnością rozumowania.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Ze względu na miłość, jaką okazał nam Bóg, wzywam was, abyście złożyli Mu swoje ciała jako żywą, świętą i podobającą się Mu ofiarę. Taka jest natura waszej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2024-04-30T02:16:13Z</dcterms:modified>
</cp:coreProperties>
</file>