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0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Sami o sobie nawzajem myśląc, nie ― wysoko myśląc,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uniżonych dostosowując się. Nie stawajcie się mądrzy przed samymi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ku jedni drugim myśląc nie o wysokich myśląc ale do pokornych dostosowując się nie stawajcie się rozumni przed sobą samymi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względem siebie jednej myśli,* ** nie wyniośle myślący,*** lecz do pokornych przystający. Nie uważajcie sami siebie za mądrych.****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samo ku jedni drugim myśląc, nie wysoko myśląc, ale (do) uniżonych dostosowując się. Nie stawajcie się rozsądni przed sobą samymi.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ku jedni drugim myśląc nie (o) wysokich myśląc ale (do) pokornych dostosowując się nie stawajcie się rozumni przed sobą samymi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Odnoście się do siebie z podobną wyrozumiałością.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bądźcie wyniośli, skłaniajcie się raczej do tego, co skromne. Nie uważajcie sami siebie za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między sobą jednomyślni. Nie miejcie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wysokiego mniemania, ale się ku niskim skłaniajcie. Nie uważajcie samych siebie za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między sobą jednomyślni, wysoko o sobie nie rozumiejąc, ale się do niskich nakłaniając.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Toż jeden o drugim rozumiejąc: wysoko nie rozumiejąc, ale się z pokornymi zgadzając. Nie bądźcie mądrymi sami 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między sobą jednomyślni. Nie gońcie za wielkością, lecz niech was pociąga to, co pokorne. Nie uważajcie sami siebie za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wobec siebie jednakowo usposobieni; nie bądźcie wyniośli, lecz się do niskich skłaniajcie; nie uważajcie sami siebie za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jednej myśli, nie gońcie za wielkością, lecz bądźcie skromni. Nie uważajcie sami siebie za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jednomyślni. Nie zabiegajcie o to, co wyniosłe, ale miejcie upodobanie w tym, co skromne. Nie bądźcie zarozumiali.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pospołu życzliwi, nie stawajcie się wyniośli, lecz kierujcie się do tego, co małe. Nie starajcie się być mądrzejsi, niż jesteście.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wyrozumiali jedni dla drugich. Nie unoście się dumą, lecz podejmujcie najniższe posługi; nie uważajcie samych siebie za mądrych.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złączeni wspólnym uczuciem. Nie mniemajcie o sobie zbyt wiele, lecz uniżajcie się wobec pokornych. Nie uważajcie się za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Тримайтеся між собою однієї думки, не будьте зарозумілими, схиляйтесь до лагідних. Не вважайте себе замудрими.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myśląc jedni o drugich, nie myśląc wysoko, ale dostosowując się do pokornych.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wzajemnie wrażliwi na swoje potrzeby - nie uważajcie się za lepszych od innych, ale z ludzi pokornych czyńcie sobie przyjaciół. Nie bądźcie zarozumiali.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do drugich tak usposobieni, jak do samych siebie; nie nastawiajcie się na to, co wyniosłe, lecz dajcie się prowadzić temu, co uniżone. nie stawajcie się roztropni we własnych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Żyjcie ze sobą w zgodzie. Nie bądźcie zarozumiali, ale zabiegajcie o przyjaźń prostych ludzi. I nie wywyższajcie się myśląc, że wszystko już 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żyjcie w harmonii ze sobą.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&lt;x&gt;230 131:2&lt;/x&gt;; &lt;x&gt;520 11:20&lt;/x&gt;; &lt;x&gt;520 12:3&lt;/x&gt;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3:7&lt;/x&gt;; &lt;x&gt;290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2024-04-30T04:42:50Z</dcterms:modified>
</cp:coreProperties>
</file>