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dostosowujcie się do schematu ― wieku tego, ale dajcie się przemienić ― odnowieniem ― umysłu, ku ― badaniu waszemu,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wolą ― Boga, ― dobrą i bardzo podobającą się i 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dostosowywać* się do tego wieku,** lecz dajcie przeobrazić się w odnowie umysłu,*** **** abyście umieli rozróżnić,***** co jest wolą Bożą, co jest dobre,****** przyjemne******* i doskonałe.********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[*Przestańcie się dostosowywać, μὴ συσχηματίζεσθε, l. skończcie ze zwyczajem dostosowywania się do tych czasów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 NP tylko tu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Możliwe też: Nie dostosowujcie się.][**tego wieku, τῷ αἰῶνι τούτῳ, lub: tego czasu, tych czasów, tej doby, tego świata.][***odnowa umysłu l. (sposobu) rozumowania, ἀνακαίνωσις τοῦ νοὸς, w kontekście takich wyrażeń, jak: nowe narodzenie czy nowy człowiek, oznacza przyjęcie nowego, duchowego punktu widzenia na wszystko.][****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][*****abyście umieli rozróżnić, εἰς τὸ δοκιμάζειν, l. sprawdzić, przetestować, dojść do tego, co jest Bożą wolą, tj. co jest dobre, przyjemne i doskonałe.][******dobre, ἀγαθόν, tj. zapewniające dobry owoc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zdrowe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17), przydatne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pomyślne, szczęśliwe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czyste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mocne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wiarygodne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).][*******przyjemne, εὐάρεστον, l. miłe, niosące zadowolenie.][********doskonałe, τέλειον, l. co jest wyrazem dojrzałości.][*********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dostosowujcie swej postaci do wieku tego, ale dajcie się przekształcać odnowieniem myśli, ku próbować wy*, czym wola Boga, dobre, i bardzo podobające się, i dojrzałe.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dostosowujcie swojej postaci do wieku tego ale dajcie się przemienić odnowieniem umysłu waszego ku rozpoznawać was co wola Boga dobre i bardzo podobające się i dojrzałe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próbować wy"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2024-04-30T00:35:05Z</dcterms:modified>
</cp:coreProperties>
</file>