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90"/>
        <w:gridCol w:w="3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zwyciężać przez ― zło, ale zwyciężaj przez ― dobro, ―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zwyciężać przez zło ale zwyciężaj w dobrym zło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zwyciężyć złu, ale zło zwyciężaj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daj się zwyciężać przez zło*, ale zwyciężaj przez dobro* (to) zło*.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zwyciężać przez zło ale zwyciężaj w dobrym zło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zwyciężyć złu, ale zło przezwyciężaj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zwyciężyć złu, ale zło dobrem zwyciężaj.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zwyciężyć złemu, ale złe dobrem zwyciężaj.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zwyciężyć złemu, ale zwyciężaj złe w dobrym.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zwyciężyć złu, ale zło dobrem zwyciężaj.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zwyciężyć złu, ale zło dobrem zwyciężaj.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zwyciężyć złu, ale zło dobrem zwyciężaj.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zwyciężyć złu, ale zło zwyciężaj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dawaj się złu zwyciężać, ale zło dobrem zwyciężaj.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daj się pokonać przez zło, ale zło zwyciężaj dobrem.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pokonać złu, lecz zło pokonaj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дайся, щоб зло перемогло тебе, але перемагай зло добром!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zwycięzcą na skutek złego, ale zło przez szlachetne zwyciężaj.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pokonać złu, ale pokonujcie zło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 się zwyciężyć złu, lecz zło dobrem zwyciężaj.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pokonać przez zło, lecz zwyciężaj je dobrem.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substantywizowany przymiotnik rodzaju nijakiego.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2024-04-30T04:30:58Z</dcterms:modified>
</cp:coreProperties>
</file>