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9"/>
        <w:gridCol w:w="4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służbę, w ― służbie, czy to ― nauczający, w ―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– w posłudze, czy gdy ktoś naucza – w nauczaniu,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służbę w służbie, czy to nauczający w nauce,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usługiwania — do służby z poświęceniem; czy to nauczania, po to, by pouczać;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usługiwania, niech usługuje; jeśli ktoś naucza,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posługowanie, niech będzie w posługowaniu; jeźli kto naucza, niech trwa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posługowanie w usługowaniu, bądź, kto uczy, w 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to urząd diakona – dla wykonywania czynności diakońskich; bądź urząd nauczyciela – dla wypełniania czynności nauczycielskich;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posługiwanie, to w usługiwaniu; jeśli kto naucza, to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 służby – niech służy, jeśli dar nauczania – niech naucza,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ktoś dar posługi? Niech posługuje. Ktoś inny - dar nauczania? Niech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jakąś posługę — w tej posłudze, czy to ktoś jako nauczający — w nauczaniu,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posiada dar służenia innym, niech służy; jeśli ktoś umie nauczać, niech uczy;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dar usługiwania, który okazujemy w usługiwaniu, czy to dar nauczania, którym cieszy się nauczający,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служіння, - служімо; якщо навчання, - навчаймо;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służbę w usłudze; czy to wyjaśnianie w nauce;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służenie, używaj go, by służyć; jeśli jesteś nauczycielem, używaj swego daru do nauczania;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usługiwanie, trwajmy w tym usługiwaniu; jeśli ktoś naucza, niech trwa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dar służby—niech pomaga innym; jeśli ktoś ma dar nauczania—niech uczy;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2024-04-30T07:59:19Z</dcterms:modified>
</cp:coreProperties>
</file>