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2"/>
        <w:gridCol w:w="4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nieobłudna. Czujący odrazę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złego, lgnący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z 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(niech będzie) nieobłudna* – brzydźcie się złem, lgnijcie do dobra,**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nieobłudna*. Brzydzący się niegodziwością**, łączący się z dobrem**;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(z) 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Brzydźcie się złem, lgnijcie do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nieobłudna. Brzydźcie się złem, trzymając się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nieobłudna; miejcie w obrzydliwości złe; imając się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bez obłudności. Brzydząc się złym, przystawając ku dobremu,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bez obłudy. Miejcie wstręt do złego, podążajcie za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Brzydźcie się złem, trzymajcie się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Nienawidźcie zła, uchwyćcie się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Unikajcie zła, przylgnijcie do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— bez obłudy. Brzydźcie się zepsuciem, garnijcie się do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wasza niech będzie szczera, bez obłudy. Brzydząc się złem, wybierajcie dobro.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ma być bez obłudy. Brzydząc się złem, podążajcie za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- не лицемірна. Ненавидьте зло, шукайте добра,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stanie się nieobłudna. Brzydźcie się złem, a łączcie się ze szlachetnym.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miłość nie będzie tylko na pokaz. Brzydźcie się tym, co złe, a lgnijcie do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wasza niech będzie bez obłudy. Miejcie wstręt do tego, co niegodziwe, lgnijcie do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udawajcie miłości, ale naprawdę kochajcie innych ludzi. Brzydźcie się złem, a wybierajcie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2024-04-30T01:36:18Z</dcterms:modified>
</cp:coreProperties>
</file>