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8"/>
        <w:gridCol w:w="5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przekonany będąc w Panu Jezusie, że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nieczyste przez siebie samo; jeśli nie ― poczytującym sobie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nieczystego jest, owym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 że nic pospolitym z powodu siebie samego jeśli nie poczytującym sobie że coś pospolitym być temu pospolitym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Jezusie, że nic samo przez się nie jest nieczyste, jak tylko dla tego, kto coś za nieczyste uznaje – dla niego (jest to) nieczyste.*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i jestem przekonany w Panu, Jezusie, że nic pospolitym* z powodu siebie samego; jeśli nie** (dla) liczącego sobie, (że) coś pospolitym* być***, dla niego pospolitym*.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 że nic pospolitym z powodu siebie samego jeśli nie poczytującym sobie (że) coś pospolitym być temu pospolitym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za wyjątkiem tego, który coś do rzeczy nieczystych zalicza – dla takiego (jest to)  nieczyste;  (2) rzecz  jest  nieczysta  tylko dla tego, kto traktuje ją jako nieczystą.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15:11&lt;/x&gt;; &lt;x&gt;510 10:15&lt;/x&gt;; &lt;x&gt;630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nieczystym.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"jeśli nie" - sens: chyba, że.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"że coś jest pospolite".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2024-04-29T00:33:03Z</dcterms:modified>
</cp:coreProperties>
</file>