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― był ja publicznym sługą Pomazańca Jezusa względem ― narodów, w świętej służbie ― dobrej nowiny ― Boga, aby stała się ― ofiara ― narodów dobrze przyjęta, uświęcona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co do dobrej nowiny Boga aby stałaby się ofiara pogan bardzo godna przyjęcia niech jest uświęcona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dla narodów sługą* Chrystusa Jezusa,** sprawującym świętą służbę*** (zwiastowania) ewangelii Bożej, aby narody stały się przyjemną ofiarą,**** uświęconą w Duchu Świętym.*****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ja* publicznym sługą Pomazańca Jezusa względem pogan, spełniającym święte obrzędy (co do) dobrej nowiny Boga, aby stałaby się ofiara pogan bardzo godną przyjęcia, uświęconą przez Ducha Świętego.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(co do) dobrej nowiny Boga aby stałaby się ofiara pogan bardzo godna przyjęcia niech jest uświęcona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λειτουργός (leiturgos), osoba sprawująca służbę z czyjegoś upoważnienia.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&lt;x&gt;670 2:5&lt;/x&gt;; &lt;x&gt;730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2:17&lt;/x&gt;; &lt;x&gt;650 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 oddzieloną  do  tego,  co  Boskie,  za sprawą Ducha Świętego.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być ja" - wyrażenie przyimkowe. oznaczające zamierzony skutek. Składniej: "bym był"·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2024-05-08T00:17:50Z</dcterms:modified>
</cp:coreProperties>
</file>