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przyszedłszy do was dla woli Boga odpocząłbym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z radością, za wolą Bożą,* przyszedł do was i mógł się razem z wami odświeżyć.**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radości przyszedłszy do was poprzez wolę Boga, odpocząłbym razem z 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odpocząć, nabrać 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 radości przyszedłszy do was poprzez wolę Boga, odpocząłbym razem z wami": "przyszedłszy w radości do was poprzez wolę Jezusa Pomazańca, odpocząłbym razem z wami"; "w radości przyszedłbym do was poprzez wolę Boga i odpocząłbym razem z wami"; "w radości przyszedłbym do was poprzez wolę Pomazańca Jezusa i pokrzepiłbym się z wami"; "w radości przyszedłbym do was poprzez wolę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2024-05-07T06:14:53Z</dcterms:modified>
</cp:coreProperties>
</file>