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 połączeni, 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wysławiali Boga, Ojca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 jednemi usty wysławiali Boga, 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jednemi usty, czcili Boga i 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jednymi ustami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usty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 głosem wielbili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jednym sercem i 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jednomyślnie, jednymi ustami, uwielbiali Boga i Ojca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zgodnym chórem wysławiali Boga, Ojca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jednogłośnie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однодушно, одними вустами ви славили Бога й Батька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przez jedne usta, oddawali chwałę Bogu i 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zgodnie i jednym głosem wielbili Boga i Ojca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jednomyślnie, jednymi ustami, wychwalali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jednomyślnie będziemy wielbić Boga—Ojca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2024-05-07T17:09:05Z</dcterms:modified>
</cp:coreProperties>
</file>