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 wymówki jesteś, o człowieku każdy ― sądzący. W czym bowiem sądzisz ― innego, siebie samego zasądzasz, ― bowiem je czynisz ― sądząc.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bez wymówki, człowieku – każdy, który osądzasz. Bo w czym osądzasz drugiego, samego siebie potępiasz, dlatego że ty, osądzający, robisz to samo.*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niemożliwy do obronienia jesteś, o człowieku każdy sądzący; w czym bowiem sądzisz drugiego, ciebie samego zasądzasz, bo te same* sprawiasz sądząc.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niemożliwy do obronienia jesteś o człowieku każdy sądzący w czym bowiem sądzisz innego siebie sądzisz bowiem te same robisz 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zatem wymówki, ty, który osądzasz bliźniego. Potępiając jego, potępiasz przy tym siebie. Sam bowiem, jako sędzia, postępujesz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jesteś bez wymówki, człowieku,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kimkolwiek 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osądzasz. W czym bowiem osądzasz drugiego, osądzasz samego siebie, ponieważ ty, który osądzasz drugiego, robisz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jesteś bez wymówki, o człowiecze! który osądzasz; bo w czem drugiego osądzasz, samego siebie osądzasz, ponieważ toż czynisz, który drugiego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możesz być wymówion, o człowiecze wszelki, który sądzisz. Abowiem w czym drugiego sądzisz, samego siebie potępiasz: bo toż czynisz, co posądzasz.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możesz wymówić się od winy, człowiecze, kimkolwiek jesteś, gdy zabierasz się do sądzenia. W jakiej bowiem sprawie sądzisz drugiego, [w tej] sam na siebie wydajesz wyrok, bo ty czynisz to samo, co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przeto usprawiedliwienia dla ciebie, kimkolwiek jesteś, człowiecze, który sądzisz; albowiem, sądząc drugiego, siebie samego potępiasz, ponieważ ty, sędzia, czynisz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nic nie masz na swoją obronę, kimkolwiek jesteś, człowieku, gdy osądzasz. W czym bowiem osądzasz drugiego, na siebie samego wydajesz wyrok, bo czynisz to samo, za co innych osądzasz.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możesz się wytłumaczyć, kimkolwiek jesteś, człowieku, który podejmujesz się sądzenia. Osądzając kogoś innego, sam siebie skazujesz, bo czynisz to samo, co potępiasz.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ktokolwiek osądzasz, nie możesz wymówić się od winy, bo na siebie wydajesz wyrok za to, za co bliźniego osądzasz, gdyż to samo, choć osądzasz, ty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dlatego nic na swoją obronę człowieku, kimkolwiek jesteś, gdy osądzasz innych; potępiając kogoś innego, wydajesz wyrok na samego siebie, bo sam czynisz to, za co innych potępiasz.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masz wymówki, człowieku - kimkolwiek jesteś - gdy wydajesz wyrok. W tym bowiem, na co wydajesz wyrok, samego siebie potępiasz. Wydajesz bowiem wyrok na innych, a sam zwykłeś czynić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не виправданий ти, кожна людино, що судиш: бо в чому судиш іншого, в тому й себе осуджуєш, бо чиниш те ж саме, що осуджуєш.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jesteś nie do obronienia, o człowieku; każdy, który potępiasz. Bo w czym sądzisz drugiego samego siebie skazujesz. Gdyż potępiając sam to 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nie masz wymówki, jeśli osądzasz; bo jeśli osądzasz kogoś innego, sam na siebie wydajesz wyrok; ponieważ ty, który osądzasz, czynisz to samo, co i 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więc wymówki, o człowiecze, kimkolwiek jesteś, jeśli osądzasz; bo w tym, w czym osądzasz drugiego, potępiasz samego siebie, ty bowiem, który osądzasz, trwasz w 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kimkolwiek jesteś, ty, który osądzasz innych, sam nie dasz rady się wybronić. Osądzając kogoś innego, skazujesz samego siebie, bo dopuszczasz się tych samych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nawiązuje teraz do &lt;x&gt;520 1:18&lt;/x&gt;.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&lt;x&gt;490 6:37&lt;/x&gt;; &lt;x&gt;530 4:5&lt;/x&gt;; &lt;x&gt;500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2024-04-29T19:06:47Z</dcterms:modified>
</cp:coreProperties>
</file>