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 wymówki jesteś, o człowieku każdy ― sądzący. W czym bowiem sądzisz ― innego, siebie samego zasądzasz, ― bowiem je czynisz ― sądząc.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niemożliwy do obronienia jesteś o człowieku każdy sądzący w czym bowiem sądzisz innego siebie sądzisz bowiem te same robisz 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bez wymówki, człowieku – każdy, który osądzasz. Bo w czym osądzasz drugiego, samego siebie potępiasz, dlatego że ty, osądzający, robisz to samo.*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niemożliwy do obronienia jesteś, o człowieku każdy sądzący; w czym bowiem sądzisz drugiego, ciebie samego zasądzasz, bo te same* sprawiasz sądząc.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niemożliwy do obronienia jesteś o człowieku każdy sądzący w czym bowiem sądzisz innego siebie sądzisz bowiem te same robisz sądzący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nawiązuje teraz do &lt;x&gt;520 1:18&lt;/x&gt;.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7:2&lt;/x&gt;; &lt;x&gt;490 6:37&lt;/x&gt;; &lt;x&gt;530 4:5&lt;/x&gt;; &lt;x&gt;500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2024-04-29T22:37:28Z</dcterms:modified>
</cp:coreProperties>
</file>