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słuchacze Prawa sprawiedliwi przed ― Bogiem, ale ― wykonawcy Prawa zostaną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słuchacze Prawa są sprawiedliwi u Boga, ale wykonawcy Prawa* zostaną usprawiedliwieni.**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słuchacze Prawa sprawiedliwymi przed Bogiem, ale czyniący Prawo uznani zostaną za sprawiedliwych.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słuchacze Prawa sprawiedliwi przed Bogiem ale wykonawcy Prawo zostaną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&lt;x&gt;660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usprawiedliwieni, δικαιωθήσονται, tj. uczynieni sprawiedliwymi, uznani za sprawiedliwych, zob. &lt;x&gt;520 3:20&lt;/x&gt;, 24.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2024-04-29T20:20:30Z</dcterms:modified>
</cp:coreProperties>
</file>