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Judejczykiem jesteś określany i dajesz sobie spoczywać na Prawie i chlubisz się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określasz się Żydem, polegasz na Prawie, szczycisz się Bogiem*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ty Judejczyka nadajesz sobie nazwę, i dajesz sobie spoczywać na Prawie, i chełpisz się w 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2024-04-29T19:08:46Z</dcterms:modified>
</cp:coreProperties>
</file>