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sąd ― Boga jest według prawdy na ― ― tak robiących.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wyrok Boga jest według prawdy na takich robiących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wyrok Boży na tych, którzy to robią, jest 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zaś*, że sąd Boga jest według prawdy na takie** sprawiających.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wyrok Boga jest według prawdy na takich robiących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"bowiem"; bez "zaś".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2024-04-29T23:49:06Z</dcterms:modified>
</cp:coreProperties>
</file>