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9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nauczając innego, siebie samego nie uczysz? ― Głosząc nie kraść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nauczając innego siebie nie nauczasz głosząc nie kraść kradniesz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 więc, który pouczasz drugiego, siebie samego nie uczysz?* (Ty), który głosisz, by nie kraść, kradniesz?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nauczając drugiego, ciebie samego nie nauczasz? Ogłaszając, (by) nie kraść, kradniesz?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nauczając innego siebie nie nauczasz głosząc nie kraść kradniesz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pouczasz drugiego, dlaczego sam nie czerpiesz z tej wiedzy? Dlaczego głosisz, by nie kraść, a 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który uczysz drugiego, samego siebie nie uczysz? Ty, który głosisz, że nie wolno kraść,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tedy uczysz drugiego, siebie samego nie uczysz? Który opowiadasz, żeby nie kradziono,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tedy uczysz drugiego, siebie samego nie uczysz; który opowiadasz, żeby nie kradziono, kradniesz;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uczysz drugich, sam siebie nie uczysz. Głosisz, że nie wolno kraść, a 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który uczysz drugiego, siebie samego nie pouczasz? Który głosisz, żeby nie kradziono,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pouczając drugiego, samego siebie nie pouczasz? Dlaczego głosisz, że nie wolno kraść, a 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Otóż: Ty, który nauczasz innych, nie pouczasz siebie samego. Ty, który głosisz: „Nie kradnij”, kradniesz.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dlaczego ty, pouczając drugiego, siebie nie pouczasz? Głosząc, by nie kraść, kradniesz?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więc innych pouczasz, a sam nie chcesz przyjąć pouczenia? Wołasz: nie kradnij!, a sam kradniesz?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który uczysz innego, a samego siebie nie uczysz? Ty, który zakazujesz kraść, a sam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ж тоді, навчаючи іншого, себе самого не навчаєш? Проповідуєш не красти, а сам крадеш?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ucząc drugiego samego siebie nie uczysz? Ogłaszając, by nie kraść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takim razie ty, który nauczasz innych, czemu samego siebie nie nauczasz? Głosząc: "Nie będziesz kradł", sam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zatem, który uczysz drugiego, nie uczysz samego siebie? Ty, który głosisz: ”Nie kradnij”,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pouczać innych? A dlaczego nie siebie?! Mówisz innym, żeby nie kradli, a sam kradniesz!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50:16-21&lt;/x&gt;; &lt;x&gt;470 23:3-4&lt;/x&gt;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2024-04-29T23:35:57Z</dcterms:modified>
</cp:coreProperties>
</file>