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9"/>
        <w:gridCol w:w="4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Mówiąc nie cudzołóż cudzołożysz? ― Czując odrazę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bożków, popełniasz świętokradztwo?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cudzołożyć cudzołożysz brzydząc się bożków dopuszczasz się świętokradztwa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mówisz, by nie cudzołożyć, cudzołożysz? Który brzydzisz się bożkami, dopuszczasz się świętokradztwa?*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Mówiąc, (by) nie cudzołożyć, cudzołożysz? Czując wstręt (do) wizerunków*, dopuszczasz się świętokradztwa?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cudzołożyć cudzołożysz brzydząc się bożków dopuszczasz się świętokradztwa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Mówisz, by nie cudzołożyć, a cudzołożysz? Brzydzisz się bożkami, a bezcześcisz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świątynie?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mówisz, że nie wolno cudzołożyć, cudzołożysz? Ty, który się brzydzisz bożkami, dopuszczasz się świętokradztwa?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mówisz, żeby nie cudzołożono, cudzołożysz? który się brzydzisz bałwany, święte rzeczy kradniesz?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mówisz, żeby nie cudzołożono, cudzołożysz; który się brzydzisz bałwany, świętokradztwo pełnisz;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Mówiąc, że nie wolno cudzołożyć, cudzołożysz? Który brzydzisz się bożkami, okradasz świątynię?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mówisz, żeby nie cudzołożono, cudzołożysz? Który wstręt czujesz do bałwanów, dopuszczasz się świętokradztwa?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Mówisz, aby nie cudzołożyć, a cudzołożysz? Brzydzisz się bożkami, a dopuszczasz się świętokradztwa?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mówisz: „Nie cudzołóż”, cudzołożysz. Ty, który brzydzisz się bożkami, okradasz świątynie.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Mówiąc, by nie cudzołożyć, cudzołożysz? Żywiąc odrazę do bożków, okradasz [ich] świątynie?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Mówisz: nie cudzołóż!, a sam cudzołożysz? Pogardzasz bożkami, a okradasz ich świątynie?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Mówisz, żeby nie cudzołożyć, a sam cudzołożysz? Brzydzisz się bożyszczami, a popełniasz świętokradztwo?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Кажеш не чинити перелюбу, а сам чиниш перелюб? Бридишся ідолів, а чиниш святокрадство?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Mówiąc, aby nie cudzołożyć cudzołożysz? Wywołujesz wstręt do wizerunków a sam dopuszczasz się świętokradztwa?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"Nie będziesz cudzołożył", sam cudzołożysz? Brzydząc się bałwanami, popełniasz bałwochwalstwa?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mówisz: ”Nie cudzołóż”, cudzołożysz? Ty, który przejawiasz wstręt do bożków, obrabowujesz świątynie?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Mówisz, żeby byli wierni w małżeństwie, a sam nie jesteś! Czujesz wstręt do posągów bożków, a obrażasz Boga?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rabujesz świątynię.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posągach bóstw.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2024-04-29T18:31:55Z</dcterms:modified>
</cp:coreProperties>
</file>