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4"/>
        <w:gridCol w:w="4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Bowiem, imię ― Boga przez was jest oczerniane wśród ― narodów, jak napisane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imię Boga z powodu was jest obrażane wśród pogan tak jak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z waszego powodu – jak napisano – wśród pogan bluźni się imieniu Boga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imię Boga z powodu was jest spotwarzane wśród pogan, tak jak jest napisane.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imię Boga z powodu was jest obrażane wśród pogan tak, jak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z waszego powodu — jak czytamy — imię Boga obraża się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waszego powodu, jak jest napisane, poganie bluźnią imieniu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imię Boże dla was bluźnione bywa między pogany, jako napisano.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(Abowiem imię Boże dla was bluźnione bywa między Pogany, jako napisano).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waszej to bowiem przyczyny – zgodnie z tym, co jest napisane – poganie bluźnią imieniu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waszej winy, jak napisano, poganie bluźnią imieniu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z waszego powodu, jak napisano, poganie bluźnią imieniu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Z waszego powodu imię Boga doznaje zniewag pośród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„Z waszego powodu imię Boga znieważane jest wśród pogan”?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Słusznie więc mówią prorocy, że przez was poganie bluźnią przeciwko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napisano: ʼZ waszego powodu poganie bluźnią przeciw imieniu Bogaʼ.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через вас Боже ім'я зневажається між народами.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przez was jest profanowane wśród pogan Imię Boga, tak jak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w Tanach: "Bo to z waszego powodu goim bluźnią imieniu Bożemu".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”imieniu Bożemu bluźnią z waszego powodu między narodami”, tak jak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więc dziwnego, że Pismo mówi: „To z waszego powodu poganie bluźnią przeciwko Bogu”.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52:5&lt;/x&gt;, wolny przekład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52:5&lt;/x&gt;; &lt;x&gt;330 36:20&lt;/x&gt;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2024-04-29T18:27:30Z</dcterms:modified>
</cp:coreProperties>
</file>