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045"/>
        <w:gridCol w:w="27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odda każdemu według ― dzieł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odda każdemu według czynów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odpłaci każdemu według jego czynów :*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odda każdemu według czynów jego: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odda każdemu według czynów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Cytat z &lt;x&gt;240 24:12&lt;/x&gt; pod. jak w &lt;x&gt;620 4:14&lt;/x&gt;. Zob. też &lt;x&gt;470 16:27&lt;/x&gt;; &lt;x&gt;730 22:12&lt;/x&gt;.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34:11&lt;/x&gt;; &lt;x&gt;230 28:4&lt;/x&gt;; &lt;x&gt;230 62:13&lt;/x&gt;; &lt;x&gt;240 24:12&lt;/x&gt;; &lt;x&gt;300 17:10&lt;/x&gt;; &lt;x&gt;300 32:19&lt;/x&gt;; &lt;x&gt;330 7:27&lt;/x&gt;; &lt;x&gt;470 16:27&lt;/x&gt;; &lt;x&gt;540 5:10&lt;/x&gt;; &lt;x&gt;730 22:12&lt;/x&gt;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2024-04-29T18:14:32Z</dcterms:modified>
</cp:coreProperties>
</file>