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3"/>
        <w:gridCol w:w="4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2024-04-29T19:54:48Z</dcterms:modified>
</cp:coreProperties>
</file>