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Znaleźliśmy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Abrahamie ― ojca naszego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– powiemy* – osiągnął** Abraham, nasz praojciec według ciała?***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więc, powiemy, (że) znaleźć Abraham, praojciec* nasz** co do ciała?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 nawiązuje do &lt;x&gt;520 3:28-30&lt;/x&gt;.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osiągnął, εὑρηκέναι, lub: odkrył.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"znaleźć Abraham, praojciec" - składniej: "że znalazł Abraham, praojciec".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"że znaleźć Abraham, praojciec nasz": "że znaleźć Abraham, ojciec nasz"; "że Abraham, ojciec nasz, znaleźć"; "że Abraham, praojciec nasz".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2024-04-27T18:39:05Z</dcterms:modified>
</cp:coreProperties>
</file>