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dziedzicami są ci, którzy trzymają się Prawa, to wiara traci znaczenie, a obietnica swą treść.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wiara stała się daremna i obietnica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ci, którzy są z zakonu, dziedzicami są, tedyć zniszczała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którzy z zakonu dziedzicmi są, próżna została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dziedzicami stają się ci, którzy się opierają na Prawie, to wiara straciła znaczenie, a obietnica pozostała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tylko ci, którzy polegają na zakonie, tedy wiara jest daremna i obietnica wniwecz się obróciła;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dziedzicami są ci, którzy polegają na Prawie, to wiara jest daremna i obietnica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dziedzicami stali się przestrzegający Prawa, wiara nie miałaby żadnego znaczenia, a obietnica byłaby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dziedzicami mieli być opierający się na Prawie, to owa wiara straciłaby wartość i nieważna stałaby się obietnica.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otrzymują tylko ci, którzy są posłuszni Prawu, to nie ma sensu wiara, a obietnica Boża traci wartość.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właścicielami stają się ci, którzy podlegają Prawu, wówczas daremna jest wiara i nieskuteczna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ті, хто від закону, є спадкоємцями, тоді віра втрачає силу, а обітниця скасовується.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dziedzice są z Prawa zostaje zniweczona wiara oraz unieważniona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dziedziców rodzi legalizm, to ufność jest bezcelowa, a obietnica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ci, którzy obstają przy prawie, to wiara stała się daremna, a obietnica została 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wypełnienie tej obietnicy zależałoby od przestrzegania Prawa, to wiara Abrahama straciłaby sens, a obietnica stałaby się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2024-04-27T16:05:49Z</dcterms:modified>
</cp:coreProperties>
</file>