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6"/>
        <w:gridCol w:w="3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2024-04-28T14:13:23Z</dcterms:modified>
</cp:coreProperties>
</file>