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2"/>
        <w:gridCol w:w="3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pracującemu ― zapłata nie jest liczona według łaski, ale według należności.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pracującemu zapłata nie jest liczona według łaski ale według należności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Pracującemu zapłaty nie poczytuje się za łaskę, lecz za należność,*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pracującemu zapłata nie jest liczona według łaski, ale według należności;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pracującemu zapłata nie jest liczona według łaski ale według należności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2024-04-27T22:02:30Z</dcterms:modified>
</cp:coreProperties>
</file>