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któremu nie ― policzyłby Pan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poczyta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szczęśliwy* mąż, którego nie policzy** Pan grzechu***.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któremu Pan nie przypisze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poczyta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przyczyta.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poczytał.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nie liczy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poczyta.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policzy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wylicza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któremu Pan nie zapisze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któremu Pan nie pamięta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pamięta grzechuʼ.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якій Господь не зарахує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mąż, którego grzechu Pan nie policzy.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którego grzechu Adonai mu nie policzy".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grzechu Pan wcale nie weźmie pod uwagę”.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jest człowiek, któremu Pan nie wypomni 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G; podwójne przeczenie; οὐ μὴ λογίσηται.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tłumaczą: "błogosławiony".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"policzyłby".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policzy Pan grzechu" - bardziej logicznie: "Pan nie policzy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2024-04-28T13:20:36Z</dcterms:modified>
</cp:coreProperties>
</file>