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któremu nie ― policzyłby Pan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poczyta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szczęśliwy* mąż, którego nie policzy** Pan grzechu***.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G; podwójne przeczenie; οὐ μὴ λογίσηται.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tłumaczą: "błogosławiony".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"policzyłby".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policzy Pan grzechu" - bardziej logicznie: "Pan nie policzy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2024-04-27T15:59:36Z</dcterms:modified>
</cp:coreProperties>
</file>