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Szczęśliwość więc ta nad ― obrzezanym czy i nad ― nieobrzezanym? Mówimy bowiem: Policzona została ― Abrahamowi ― wiara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odnosi się do obrzezanych, czy również do nieobrzezanych? Mówimy bowiem: Wiarę poczytano Abrahamowi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Uszczęśliwienie* więc to nad obrzezaniem** czy i nad nieobrzezaniem***? Mówimy bowiem: Policzona została Abrahamowi wiara ku usprawiedliwieniu.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obrzezanymi.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nieobrzezanymi.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2024-04-28T16:41:28Z</dcterms:modified>
</cp:coreProperties>
</file>