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3"/>
        <w:gridCol w:w="5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wrogami bedąc zostaliśmy pojednani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Bogiem przez ― śmierć ― Syna Jego, wiele więcej pojednani zostaniemy uratowani przez ― życie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wrogowie będąc zostaliśmy pojednani z Bogiem przez śmierć Syna Jego wiele bardziej którzy zostaliśmy pojednani zostaniemy zbawionymi w życiu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bowiem, będąc nieprzyjaciółmi, zostaliśmy pojednani z Bogiem przez śmierć Jego Syna, tym bardziej (jako) pojednani, zostaniemy uratowani przez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nieprzyjaciółmi będąc pojednani zostaliśmy (z) Bogiem poprzez śmierć Syna Jego, wiele bardziej pojednani zbawieni zostaniemy przez życie Jego;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wrogowie będąc zostaliśmy pojednani (z) Bogiem przez śmierć Syna Jego wiele bardziej którzy zostaliśmy pojednani zostaniemy zbawionymi w życiu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2024-04-28T12:18:48Z</dcterms:modified>
</cp:coreProperties>
</file>