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upadkiem, tak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 łaski. 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jednego upadek ― wielu zginęło,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więcej ― łaska ― Boga i ― dar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jednego człowieka, Jezusa Pomazańca, w ― licznych pomnożyła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upadek tak i dar łaski jeśli bowiem z powodu jednego upadku liczni umarli wiele bardziej łaska Boga i dar w łasce Jednego człowieka Jezusa Pomazańca względem wielu zaobfitowała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jak z upadkiem jest z darem łaski. O ile bowiem przez upadek jednego wielu umarło, tym bardziej łaska Boża i dar – dzięki (tej) łasce – jednego człowieka, Jezusa Chrystusa, zaobfitował względem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jak występek, tak i dar*; jeśli bowiem jednego** (z powodu) występku liczni umarli, wiele bardziej łaska Boga i darowizna w łasce, (tej) jednego człowieka Jezusa Pomazańca, względem licznych zaobfitowała.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upadek tak i dar łaski jeśli bowiem (z powodu) jednego upadku liczni umarli wiele bardziej łaska Boga i dar w łasce Jednego człowieka Jezusa Pomazańca względem wielu zaobfitowała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dar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2024-04-28T01:23:28Z</dcterms:modified>
</cp:coreProperties>
</file>