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Pomazaniec, będących nas słabymi wówczas, w porze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[właściwej]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bezbożnych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słabi,* we właściwym czasie umarł za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Pomazaniec, (kiedy) byliśmy my nie mającymi siły, już* w stosownej porze za bezbożnych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upadli,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Chrystus, gdy jeszcze byliśmy mdłymi, według czasu umarł za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przeczże Chrystus, gdyśmy jeszcze byli mdłymi, wedle czasu umarł za niepobożne?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umarł za nas, jako za grzeszników, w oznaczonym czasie, gdyśmy jeszcze byli bezsilni.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Chrystus, gdy jeszcze byliśmy słabi,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Chrystus, gdy byliśmy bezsilni, w wyznaczonym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umarł we właściwym czasie za nas bezbożnych, kiedy jeszcze byliśmy słabi.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jeszcze byliśmy upadli, Chrystus już wtedy umarł za takich bezbożnych.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jeszcze bezsilni, gdy Chrystus w wyznaczonym czasie poniósł śmierć za ludzi, którzy oddalili się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bowiem byliśmy słabi, Chrystus - w ściśle wyznaczonym czasie -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Христос, як ми ще були немічні, свого часу помер за нечестивих.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Chrystus, kiedy jeszcze byliśmy chorzy, w zgodzie z czasem umarł za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gdyśmy jeszcze byli bezradni, we właściwym czasie Mesjasz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Chrystus, gdy jeszcze byliśmy słabi, w wyznaczonym czasie umarł za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grzesznicy nie mieliśmy przed Bogiem żadnych szans, jednak Chrystus w wyznaczonym przez Boga czasie umarł za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2:5&lt;/x&gt;; &lt;x&gt;580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"już bowiem (...) już": bez drugiego "już"; "jeśli bowiem (...)" bez drugiego "już"; "jeśli zaś (...)" bez drugiego "już"; bez "bowiem"; "jeśli bowiem (...) już"; "ku czemu bowiem (...) już".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2024-04-28T09:11:29Z</dcterms:modified>
</cp:coreProperties>
</file>