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5"/>
        <w:gridCol w:w="4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zaliczajcie siebie samych będących martwymi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grzechu, żyjący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rozsądzajcie siebie samych martwymi wprawdzie być grzechowi żyjącymi zaś Bogu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zaliczajcie siebie* do umarłych dla grzechu, a (jednocześnie) do żyjących dla Boga w Chrystusie Jezusie.**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liczcie sobie, (że) wy sami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martwi* (dla) grzechu, żyjący** zaś (dla) Boga w Pomazańcu Jezusie***.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rozsądzajcie siebie samych martwymi wprawdzie być grzechowi żyjącymi zaś Bogu w Pomazańcu Jezusie Panu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zaliczajcie siebie, λογίζεσθε, l. uważajcie się; nie chodzi o ćwiczenie logiczne ani o wczuwanie się w rolę – na kształt aktora grającego inną postać. Chodzi o uchwycenie się wiarą dokonanych faktów życia i śmierci Jezusa i o zobaczenie w tych faktach elementów własnej historii – chodzi o oparcie się w wierze na fakcie naszego współukrzyżowania z Chrystusem. To zaliczanie siebie i myślenie w tych kategoriach o sobie owocować będzie na rzecz naszej wolności nie mocą pozytywnego myślenia, lecz mocą prawdy zawartej w ewangelii (&lt;x&gt;520 1:16&lt;/x&gt;).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5:15&lt;/x&gt;;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wy sami jesteście martwi".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drugi orzecznik w składni "wy sami być martwi".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 Pomazańcu Jezusie": "w Pomazańcu Jezusie Panu naszym "; bez "w Pomazańcu Jezusie".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2024-04-29T01:44:45Z</dcterms:modified>
</cp:coreProperties>
</file>