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1"/>
        <w:gridCol w:w="4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― grzech w ― śmiertelnym waszym ciele ku ― byciu posłusznymi ― pożądliwości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więc grzech nie panuje w waszym śmiertelnym ciele, by poddawać (was) jego żądzom.**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niech króluje grzech w śmiertelnym waszym ciele ku być posłusznymi* pożądaniom jego**,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Rozkaz: Niech więc nie panuje, Μὴ οὖν βασιλευέτω, nie jawi się jako niemożliwy do spełnienia, wskazuje on, że doświadczanie nowego życia leży w granicach naszych możliwości!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być posłusznymi" - w oryginale wyrażenie przyimkowe, złożone z przyimka i substantywizowanego bezokolicznika. Oznacza ono tutaj niepożądany przez nadawcę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"pożądaniom jego": "jemu" - to "jemu" określa "grzech", a "jego" w lekcji przyjętej przez wydawcę - "ciało"; "jemu w pożądaniach jego" - pierwszy zaimek określa "grzech", drugi "ciało"; bez słów "pożądaniom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2024-04-29T01:14:39Z</dcterms:modified>
</cp:coreProperties>
</file>