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wyzwoleni od grzechu, niewolnikami zstaliście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 oddaliście się w niewolę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grzechu, staliście się sługami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sługami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wyzwoleni z niewoli grzechu, oddaliście się w niewolę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Wyzwoleni od grzechu, staliście się sługami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Звільнившись від гріха, стали ви рабами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zostaliście uwolnionymi od grzechu zostaliście uczynieni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zostaliście 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zatem uwolnieni od grzechu, staliście się niewolnikami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uwolnieni spod władzy grzechu, aby teraz być niewolnikami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2024-04-29T03:57:45Z</dcterms:modified>
</cp:coreProperties>
</file>