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― grzechu, uczynieni zostaliście niewolnikami ―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grzechu,* zostaliście poddani**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uwolnieni zaś od grzechu, daliście się uczynić niewolnikami sprawiedliwości*.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poddani, ἐδουλώθητε, w niewolę l. na służbę.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"daliście się uczynić niewolnikami sprawiedliwości" - według właściwego porządku syntaktycznego: "daliście się sprawiedliwości uczynić niewolnikami". Sens: zgodziliście się, by sprawiedliwość uczyniła was swymi niewolnikami.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2024-04-29T05:00:22Z</dcterms:modified>
</cp:coreProperties>
</file>