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1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służyliście w niewoli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byliście sługami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pókiście byli sługami grzechu, byliście wolnymi od 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gdyście byli niewolnicy grzechu, byliście wolnymi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byliście niewolnikami grzechu, byliście wolni od służby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sługami grzechu, byliście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niewolnikami grzechu, byliście wolni względem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nie byliście poddani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byliście niewolnikami grzechu, wolni byliście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byliście niewolnikami grzechu, byliście niezależni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niewolnikami grzechu, teraz zaś jesteście wolni wobec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 були рабами гріха, то були вільні від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sługami grzechu byliście niepodlegli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byliście wolni, jeśli idzie o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byliście niewolnikami grzechu, byliście wolni względem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niewoli zła, nie musieliście postępować w sposób dobry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2024-04-28T20:00:32Z</dcterms:modified>
</cp:coreProperties>
</file>