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grzech okazję otrzymawszy przez ― przykazanie, zwiódł mnie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bowiem, skorzystawszy dzięki przykazaniu z możliwości, zwiódł* mnie i przez nie zabił.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grzech, okazję otrzymawszy poprzez przykazanie, uwiódł mię i poprzez nie zabił.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3:13&lt;/x&gt;; &lt;x&gt;650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2024-04-27T08:36:59Z</dcterms:modified>
</cp:coreProperties>
</file>