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— przez Jezusa Chrystusa, naszego Pana! Tak więc ja sam służę umysłem Prawu Boga, ale ciałem —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naszego Pana. Tak więc ja sam umysłem służę prawu Bożemu, lecz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Pana naszego. Przetoż tedy ja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przez Jezusa Chrystusa, Pana naszego! Ja tedy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Pana naszego! Tak więc umysłem służę Prawu Bożemu, ciałem zaś –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Pana naszego! Tak więc ja sam służę umysłem zakonowi Bożemu, ciałem zaś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Pana. Tak więc ja sam służę umysłem Prawu Boga, ciałem zaś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Pana! Tak więc umysłem służę Prawu Bożemu, natomiast ciałem -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Bogu trzeba dziękować za pośrednictwem Jezusa Chrystusa, naszego Pana. Tak zatem ja umysłem służę prawu Bożemu, ciałem natomiast —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niech będą Bogu dzięki przez Jezusa Chrystusa, naszego Pana! Przeto ja sam rozumem podporządkowuję się Prawu Bożemu, ale cielesną naturą -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Pana. Tak więc ja sam, dzięki umysłowi, jestem sługą Prawa Bożego, a przez ciało jestem niewolnikiem prawa podyktowanego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- через нашого Господа Ісуса Христа! Отже, я сам розумом служу Божому законові, а тілом - законові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wdzięczność Bogu z powodu Jezusa Chrystusa, naszego Pana. Zatem więc, ja sam, sposobem myślenia służę Prawu Boga,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- On to uczyni, przez Jeszuę Mesjasza, Pana naszego! Streszczając: w moim umyśle jestem niewolnikiem Tory Bożej, lecz w mojej starej naturze jestem niewolnikiem "tory"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Pana? Tak więc ja sam umysłem jestem niewolnikiem prawa Bożego, ciałem zaś – prawa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Bogu, który posłał Jezusa Chrystusa, naszego Pana! Podsumowując więc: Umysłem służę Prawu Bożemu, a ciałem—prawu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2024-04-27T10:41:57Z</dcterms:modified>
</cp:coreProperties>
</file>