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8"/>
        <w:gridCol w:w="5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wzięliście Ducha niewoli znowu ku lękowi, ale wzięliście Ducha usynowienia, w którym wołamy: Abba ―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otrzymaliście ducha niewoli znowu ku strachowi ale otrzymaliście Ducha usynowienia w którym wołamy Abba Ojcze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wzięliście przecież Ducha niewoli, by znowu (pogrążać się) w lęku,* lecz wzięliście Ducha synostwa,** w którym wołamy: Abba, Ojcze!***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otrzymaliście ducha niewoli znowu ku bojaźni, ale otrzymaliście Ducha usynowienia, w którym wołamy:,,Abba, Ojcze";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otrzymaliście ducha niewoli znowu ku strachowi ale otrzymaliście Ducha usynowienia w którym wołamy Abba Ojcze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otrzymaliście przecież ducha niewoli, by ponownie żyć w zastraszeniu, lecz Ducha usynowienia, w którym wołamy: Abba,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otrzymaliście ducha niewoli, aby znowu się bać, ale otrzymaliście Ducha usynowienia, przez którego wołamy: Abba,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Gdyżeście nie wzięli ducha niewoli znowu ku bojaźni, aleście wzięli Ducha przysposobienia synowskiego, przez którego wołamy: Abba, to jest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Boście nie wzięli ducha niewolstwa znowu ku bojaźni, aleście wzięli ducha przywłaszczenia za syny, przez którego wołamy: Abba (Ojcze)!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otrzymaliście przecież ducha niewoli, by się znowu pogrążyć w bojaźni, ale otrzymaliście Ducha przybrania za synów, w którym możemy wołać: Abba,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nie wzięliście ducha niewoli, by znowu ulegać bojaźni, lecz wzięliście ducha synostwa, w którym wołamy: Abba,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otrzymaliście przecież ducha zniewolenia, żeby znowu się bać, lecz otrzymaliście Ducha usynowienia, w którym wołamy: Abba,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przyjęliście przecież ducha niewoli, aby trwać w lęku, ale przyjęliście Ducha, który czyni was dziećmi. W Nim wołamy: Abba,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nie otrzymaliście Ducha biorącego do niewoli, by znów [żyć] w strachu, lecz otrzymaliście Ducha dokonującego usynowienia, dzięki któremu wołamy: „Abba, Ojcze”.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nie przyjęliście ducha niewoli, by na nowo opanował was strach, lecz zawładnął wami duch synostwa i dlatego możemy wołać: Abba! Ojcze!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otrzymaliście przecież ducha niosącego niewolę, która by znów miała rodzić strach, lecz otrzymaliście Ducha dającego synostwo, dzięki czemu możemy wołać: Abba!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не одержали духа рабства знову на страх, але одержали Духа синівства, через який кличемо: Авва, Батько!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nie otrzymaliście ducha niewoli znowu ku bojaźni; ale otrzymaliście Ducha usynowienia, w którym wołamy: Abba, Ojcze.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otrzymaliście ducha niewoli, aby was z powrotem pogrążył w lęku; przeciwnie, otrzymaliście Ducha, który czyni nas synami i którego mocą wołamy: "Abba!" (czyli "Kochany Ojcze!").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otrzymaliście ducha niewoli, na nowo wzbudzającego bojaźń, lecz otrzymaliście ducha usynowienia, przez którego to ducha wołamy: ”Abba, Ojcze?”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staliście się przecież zastraszonymi niewolnikami Boga, lecz otrzymaliście Ducha, który uczynił was Jego dziećmi! Dzięki temu możecie zwracać się do Boga, mówiąc: „Abba, Tato!”.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3:26&lt;/x&gt;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14:36&lt;/x&gt;; &lt;x&gt;550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2024-04-29T00:53:55Z</dcterms:modified>
</cp:coreProperties>
</file>