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gorliwym wypatrywaniem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troskliwe wyglądanie stworzenia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oczekiwanie stworzenia oczekawa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upragnieniem oczekuje objawienia się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przecież z wytrwałością oczekuje objawienia synów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więc ufnie oczekuje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stworzenie z wielkim oczekiwaniem wypatruje objawienia się synów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bowiem z największą tęsknotą czeka, aż ta chwała zajaśnieje nad synami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stworzenie z wielką tęsknotą wyczekuje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створене з надією очікує з'явлення Божих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czeka żarliwie na otwarte ukazanie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żarliwie wyczekuje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stworzenie ze skwapliwym oczekiwaniem wypatruje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stworzenie tęskni bowiem za dniem wspaniałego objawienia się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2024-04-28T23:45:03Z</dcterms:modified>
</cp:coreProperties>
</file>