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0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badający ― serca wie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zamysłem ― Ducha, gdyż według Boga wstawia się za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serca,* wie, jaki jest zamysł Ducha, bo po (myśli) Bożej wstawia się za świętymi.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Badający serca wie, czym zamysł Ducha, że według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&lt;x&gt;230 7:10&lt;/x&gt;; &lt;x&gt;300 11:20&lt;/x&gt;; &lt;x&gt;300 17:10&lt;/x&gt;; &lt;x&gt;300 20:12&lt;/x&gt;; &lt;x&gt;490 16:15&lt;/x&gt;; &lt;x&gt;510 1:24&lt;/x&gt;; &lt;x&gt;530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2024-04-29T03:19:19Z</dcterms:modified>
</cp:coreProperties>
</file>