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4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Pomazańcu, nie kłamię, współświadczy mi ― sumienie me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poświadcza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Pomazańcu, nie kłamię, (bo równocześnie świadczy) mi sumienie me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2024-04-28T10:51:19Z</dcterms:modified>
</cp:coreProperties>
</file>