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84"/>
        <w:gridCol w:w="3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tylko zaś, ale i Rebeka z jednego łoża mająca,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Izaaka ― ojca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ale i Rebeka z jednego łoża mając Izaaka ojca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tylko to, ale i Rebeka, która poczęła z łoża jednego,* Izaaka, naszego ojca;**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jedynie zaś, ale i Rebeka z jednego łoża mając*, (z) Izaaka, ojca naszego.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ale i Rebeka z jednego łoża mając Izaaka ojca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ze współżycia, κοίτη.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25:21&lt;/x&gt;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poczynając.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2024-04-27T13:34:52Z</dcterms:modified>
</cp:coreProperties>
</file>