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człowieku! Przeciwnie, ty kim jesteś,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odpowiadający przeciw ― Bogu? Czy nie powie ― uformowane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uformował: Czemu mnie uczyniłeś tak?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o człowieku ty kim jesteś ten odpowiadający przeciw Bogu czy powie uformowane Temu który uformował dlaczego mnie uczyniłeś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człowieku! Przeciwnie, kim ty jesteś, że spierasz się z Bogiem? Czy rzeźba pyta rzeźbiarza: Dlaczego mnie tak wyrzeźbiłeś 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człowieku, przeciwnie, ty kim jesteś, (ten) odpowiadający przeciw Bogu? Czy powie uformowane (temu) (który uformował): Dlaczego mię uczyniłeś tak?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o człowieku ty kim jesteś (ten) odpowiadający przeciw Bogu czy powie uformowane (Temu) który uformował dlaczego mnie uczyniłeś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uczyniłeś, ἐποίησας.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29:16&lt;/x&gt;; &lt;x&gt;290 45:9&lt;/x&gt;;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2024-04-27T20:46:56Z</dcterms:modified>
</cp:coreProperties>
</file>