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9"/>
        <w:gridCol w:w="4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zaś, że bezsilne ― Słowo ― Boga. Nie bowiem wszyscy ― z Izraela, ―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jak zaś że odpadło Słowo Boga nie bowiem wszyscy z Izraela ci Izraelem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jednak tak, że zawiodło Słowo Boże.* Bo nie wszyscy, którzy (pochodzą) z Izraela, są Izraelem,**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mianowicie zaś, że opadło* słowo Boga. Nie bowiem wszyscy z Izraela, ci Izraelem;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takie, jak zaś że odpadło Słowo Boga nie bowiem wszyscy z Izraela ci Izraelem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Boga jednak nie zawiodło. Dlatego, że przecież nie wszyscy, którzy pochodzą z Izraela, są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jest możliwe, żeby miało zawieść słowo Boże. Nie wszyscy bowiem, którzy pochodzą od Izraela, są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można, żeby miało upaść słowo Boże; albowiem nie wszyscy, którzy są z Izraela, są Izraelem;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 upaść miało słowo Boże. Abowiem nie wszyscy, którzy są z Izraela, ci są Izraelczycy,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 jednak wcale, że słowo Boże zawiodło. Nie wszyscy bowiem, którzy pochodzą od Izraela, są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jest tak, jakoby miało zawieść Słowo Boże. Albowiem nie wszyscy, którzy pochodzą z Izraela, są Izraelem;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nie oznacza, że zawiodło Słowo Boga. Nie wszyscy bowiem, którzy pochodzą z Izraela, są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oznacza to, że słowo Boże zawiodło. Bo nie wszyscy, którzy pochodzą od Izraela, są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znaczy to, że słowo Boga straciło znaczenie. Nie wszyscy pochodzący od Izraela Izraelem.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być tak, żeby Bóg nie dotrzymał słowa. Ale nie wszyscy potomkowie Izraela są prawdziwymi Izraelitami.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 było próżne słowo Boga. Nie ci bowiem wszyscy są Izraelitami, którzy wywodzą się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 воно, щоб Боже слово не збулося. Бо не всі, що від Ізраїля, є Ізраїлем;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ma możliwości, że upada Słowo Boga. Gdyż nie wszyscy z Israela, to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obecny stan Israela nie oznacza, że Słowo Boże zawiodło. Bo nie każdy, kto jest z Israela, jest prawdziwie częścią Israela;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to nie znaczy, że słowo Boga zawiodło. Gdyż nie wszyscy, którzy wywodzą się z Izraela, rzeczywiście są ”Izraelem”.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obietnice się spełniły. Nie wszyscy bowiem, którzy pochodzą z Izraela, są prawdziwymi Izraelitami.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biblijnym języku metaforą "opadać" oznacza się jałowość słowa albo utratę wartości słowa przez lekceważące potraktowanie go przez słuchaczy.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2024-04-27T14:09:31Z</dcterms:modified>
</cp:coreProperties>
</file>