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8"/>
        <w:gridCol w:w="5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samych zaś powołanych Judejczyków zarówno i Greków Pomazańca Boga mocą i Boga mądrością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dla powołanych* – i Żydów, i Greków – Chrystusa, który jest mocą Bożą** i mądrością Bożą.***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(dla) samych zaś powołanych, (dla) Judejczyków zarówno, jak (dla) Hellenów, Pomazańca, Boga moc i Boga mądrość;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[Określenie pogan.]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(dla) samych zaś powołanych Judejczyków zarówno i Greków Pomazańca Boga mocą i Boga mądrością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dla powołanych — tak Żydów, jak i Greków — głosimy Chrystusa, który jest mocą Bożą i mądrością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dla tych, którzy są powołani, zarówno dla Żydów, jak i Greków,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głosimy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Chrystusa — moc Bożą i mądrość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samym powołanym i Żydom, i Grekom każemy Chrystusa, który jest mocą Bożą i mądrością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samym wezwanym, i Żydom, i Grekom, Chrystusa, mocą Bożą i mądrością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tych zaś, którzy są powołani, tak spośród Żydów, jak i spośród Greków – Chrystusem, mocą Bożą i mądrością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dla powołanych - i Żydów, i Greków, zwiastujemy Chrystusa, który jest mocą Bożą i mądrością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dla tych, którzy są powołani, zarówno dla Żydów, jak i Greków, Mesjaszem, mocą Boga i mądrością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dla powołanych, tak Żydów, jak i Greków, jest Chrystusem - mocą i mądrością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tylko dla powołanych — dla Judejczyków i Hellenów — [głosimy] Chrystusa jako moc Boga i Boga mądrość.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jednak, których Bóg powołał, zarówno Żydom jak i Grekom, głosimy Chrystusa, moc i mądrość Bożą.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tym, którzy są powołani zarówno spośród Żydów jak i Greków, głosimy Chrystusa jako moc i mądrość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Для самих же покликаних - і юдеїв і греків - Христа, Божу силу й Божу премудрість.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dla samych powołanych, zarówno Żydów jak i Greków Chrystusa, przejaw mocy Boga oraz mądrości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tych jednak, którzy są powołani, i dla Żydów, i dla Greków, ten właśnie Mesjasz jest Bożą mocą i Bożą mądrością!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dla powołanych, zarówno Żydów, jak i Greków, głosimy Chrystusa – moc Bożą i mądrość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dla nas, powołanych zarówno spośród Żydów, jak i Greków, jest On Mesjaszem—mocą i mądrością samego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8:28&lt;/x&gt;; &lt;x&gt;530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1:16&lt;/x&gt;; &lt;x&gt;530 1:18&lt;/x&gt;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11:19&lt;/x&gt;; &lt;x&gt;530 1:30&lt;/x&gt;; &lt;x&gt;580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2024-04-20T11:09:17Z</dcterms:modified>
</cp:coreProperties>
</file>