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73"/>
        <w:gridCol w:w="54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ten sam napój duchowy wypili pili bowiem z duchowej podążającej skały ta zaś skała był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ten sam napój duchowy pili; pili bowiem z towarzyszącej im duchowej skały,* a tą skałą był Chrystus.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wszyscy ten sam duchowy wypili napój; pili bowiem z duchowej towarzyszącej skały; (tą) skałą zaś był Pomazaniec.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(ten) sam napój duchowy wypili pili bowiem z duchowej podążającej skały (ta) zaś skała był Pomazaniec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17:6&lt;/x&gt;; &lt;x&gt;40 20:11&lt;/x&gt;; &lt;x&gt;230 78:15&lt;/x&gt;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2024-05-09T13:20:38Z</dcterms:modified>
</cp:coreProperties>
</file>