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4"/>
        <w:gridCol w:w="3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― niesprawiedliwości, raduje się zaś ―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powodu niesprawiedliwości współcieszy się zaś z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 się z niesprawiedliwości,* lecz dzieli radość z prawdy;**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raduje się z powodu niesprawiedliwości, współraduje się zaś prawdą;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powodu niesprawiedliwości współcieszy się zaś (z) 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24:17&lt;/x&gt;; &lt;x&gt;520 1:32&lt;/x&gt;; &lt;x&gt;600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2J 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2024-04-27T12:36:08Z</dcterms:modified>
</cp:coreProperties>
</file>