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przykrywa, w pełni wierzy, w pełni ufa,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ze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zakrywa,* wszystkiemu wierzy, ze wszystkim wiąże nadzieję, wszystko przetrzyma.**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wytrzymuje, wszystkiemu wierzy, (w stosunku do) wszystkiego ma nadzieję, (w stosunku do) wszystkiego jest wytrwała.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(ze)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 wszystkiemu wierzy, ze wszystkim wiąże nadzieję, wszystko potrafi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wszystkiego się spodziewa,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okrywa, wszystkiemu wierzy, wszystkiego się spodziewa, wszystko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znosi, wszytkiemu wierzy, wszytkiego się nadziewa, wszytko wytrwa.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we wszystkim pokłada nadzieję,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 wszystkiemu wierzy, wszystkiego się spodziewa,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we wszystkim pokłada nadzieję, wszystko wytrzyma.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wytrzymuje, wszystkiemu wierzy, wszystkiemu ufa, wszystko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wybacza, wszystkiemu wierzy, we wszystkim pokłada nadzieję, wszystko znosi.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- każdego ochrania, każdemu wierzy, każdemu ufa, każdego cierpliwie znosi.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znosi, każdemu wierzy, każdemu ufa,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зносить, в усе вірить, усього сподівається, все терпить.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odpiera, wszystkim ufa, wszystkiego oczekuje, wszystko zostawia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znosi, zawsze ufa, zawsze ma nadzieję, zawsze wytrwa.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na wszystko ma nadzieję, wszystko przetrzymuje.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przetrzymuje, nigdy nie traci wiary i nadziei. Prawdziwa miłość może wiele znieść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10:12&lt;/x&gt;; &lt;x&gt;240 17:9&lt;/x&gt;; &lt;x&gt;660 5:20&lt;/x&gt;;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2024-04-27T08:11:02Z</dcterms:modified>
</cp:coreProperties>
</file>