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przykrywa, w pełni wierzy, w pełni ufa, wszystko 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ze wszystkim wiąże nadzieje wszystkie znosi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zakrywa,* wszystkiemu wierzy, ze wszystkim wiąże nadzieję, wszystko przetrzyma.**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wytrzymuje, wszystkiemu wierzy, (w stosunku do) wszystkiego ma nadzieję, (w stosunku do) wszystkiego jest wytrwała.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wytrzymuje wszystkiemu wierzy (ze) wszystkim wiąże nadzieje wszystkie znosi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10:12&lt;/x&gt;; &lt;x&gt;240 17:9&lt;/x&gt;; &lt;x&gt;660 5:20&lt;/x&gt;;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2024-04-27T12:51:10Z</dcterms:modified>
</cp:coreProperties>
</file>